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ED1B9" w14:textId="77777777" w:rsidR="00D539D2" w:rsidRPr="00D539D2" w:rsidRDefault="00D539D2" w:rsidP="00D539D2">
      <w:pPr>
        <w:pStyle w:val="Title"/>
        <w:rPr>
          <w:rFonts w:ascii="Garamond" w:hAnsi="Garamond"/>
          <w:color w:val="943634" w:themeColor="accent2" w:themeShade="BF"/>
          <w:sz w:val="32"/>
        </w:rPr>
      </w:pPr>
      <w:r w:rsidRPr="007F5432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CD12AF3" wp14:editId="6F697BA0">
            <wp:simplePos x="0" y="0"/>
            <wp:positionH relativeFrom="column">
              <wp:posOffset>-571500</wp:posOffset>
            </wp:positionH>
            <wp:positionV relativeFrom="paragraph">
              <wp:posOffset>257175</wp:posOffset>
            </wp:positionV>
            <wp:extent cx="886968" cy="9144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D2">
        <w:rPr>
          <w:rFonts w:ascii="Garamond" w:hAnsi="Garamond"/>
          <w:color w:val="943634" w:themeColor="accent2" w:themeShade="BF"/>
          <w:sz w:val="32"/>
        </w:rPr>
        <w:t xml:space="preserve">City of Southfield </w:t>
      </w:r>
    </w:p>
    <w:p w14:paraId="2840B240" w14:textId="77777777" w:rsidR="00D539D2" w:rsidRPr="00D539D2" w:rsidRDefault="00D539D2" w:rsidP="00D539D2">
      <w:pPr>
        <w:pStyle w:val="Title"/>
        <w:rPr>
          <w:rFonts w:ascii="Garamond" w:hAnsi="Garamond"/>
          <w:color w:val="943634" w:themeColor="accent2" w:themeShade="BF"/>
          <w:sz w:val="28"/>
        </w:rPr>
      </w:pPr>
      <w:r w:rsidRPr="00D539D2">
        <w:rPr>
          <w:rFonts w:ascii="Garamond" w:hAnsi="Garamond"/>
          <w:color w:val="943634" w:themeColor="accent2" w:themeShade="BF"/>
          <w:sz w:val="28"/>
        </w:rPr>
        <w:t>Treasurer’s Office · Irv M. Lowenberg, Treasurer</w:t>
      </w:r>
    </w:p>
    <w:p w14:paraId="55030775" w14:textId="77777777" w:rsidR="00D539D2" w:rsidRDefault="00D539D2" w:rsidP="005673B8">
      <w:pPr>
        <w:pStyle w:val="Title"/>
        <w:rPr>
          <w:rFonts w:ascii="Garamond" w:hAnsi="Garamond"/>
          <w:b w:val="0"/>
          <w:caps w:val="0"/>
          <w:color w:val="943634" w:themeColor="accent2" w:themeShade="BF"/>
          <w:spacing w:val="0"/>
          <w:sz w:val="32"/>
        </w:rPr>
      </w:pPr>
    </w:p>
    <w:p w14:paraId="7041F4E8" w14:textId="77777777" w:rsidR="00C8765D" w:rsidRDefault="00000000" w:rsidP="00DD1EFD">
      <w:pPr>
        <w:pStyle w:val="Title"/>
      </w:pPr>
      <w:sdt>
        <w:sdtPr>
          <w:rPr>
            <w:rFonts w:ascii="Garamond" w:hAnsi="Garamond"/>
            <w:caps w:val="0"/>
            <w:color w:val="943634" w:themeColor="accent2" w:themeShade="BF"/>
            <w:spacing w:val="0"/>
            <w:sz w:val="44"/>
          </w:rPr>
          <w:alias w:val="Enter title:"/>
          <w:tag w:val="Enter title:"/>
          <w:id w:val="959995957"/>
          <w:placeholder>
            <w:docPart w:val="2623C7B4E98C486DA6FD81D24435813A"/>
          </w:placeholder>
          <w:temporary/>
          <w:showingPlcHdr/>
          <w15:appearance w15:val="hidden"/>
        </w:sdtPr>
        <w:sdtEndPr>
          <w:rPr>
            <w:rFonts w:asciiTheme="majorHAnsi" w:hAnsiTheme="majorHAnsi"/>
            <w:caps/>
            <w:color w:val="auto"/>
            <w:spacing w:val="20"/>
            <w:sz w:val="22"/>
          </w:rPr>
        </w:sdtEndPr>
        <w:sdtContent>
          <w:r w:rsidR="00DE1694" w:rsidRPr="00D539D2">
            <w:rPr>
              <w:color w:val="943634" w:themeColor="accent2" w:themeShade="BF"/>
            </w:rPr>
            <w:t>interoffice memorandum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6299"/>
        <w:gridCol w:w="2404"/>
      </w:tblGrid>
      <w:tr w:rsidR="00DD1EFD" w:rsidRPr="004C41EB" w14:paraId="6F60DDD9" w14:textId="77777777" w:rsidTr="00DD1EFD">
        <w:tc>
          <w:tcPr>
            <w:tcW w:w="1280" w:type="dxa"/>
          </w:tcPr>
          <w:p w14:paraId="2D5D6D95" w14:textId="77777777" w:rsidR="00DD1EFD" w:rsidRPr="004C41EB" w:rsidRDefault="00DD1EFD" w:rsidP="00DD1EFD">
            <w:pPr>
              <w:jc w:val="right"/>
              <w:rPr>
                <w:b/>
                <w:sz w:val="24"/>
                <w:szCs w:val="24"/>
              </w:rPr>
            </w:pPr>
            <w:r w:rsidRPr="004C41E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365" w:type="dxa"/>
          </w:tcPr>
          <w:p w14:paraId="7441A5FF" w14:textId="05814B3E" w:rsidR="00DD1EFD" w:rsidRPr="004C41EB" w:rsidRDefault="003F3DFA" w:rsidP="007A1081">
            <w:pPr>
              <w:rPr>
                <w:sz w:val="24"/>
                <w:szCs w:val="24"/>
              </w:rPr>
            </w:pPr>
            <w:r w:rsidRPr="004C41EB">
              <w:rPr>
                <w:sz w:val="24"/>
                <w:szCs w:val="24"/>
              </w:rPr>
              <w:t xml:space="preserve">October </w:t>
            </w:r>
            <w:r w:rsidR="00EA6199">
              <w:rPr>
                <w:sz w:val="24"/>
                <w:szCs w:val="24"/>
              </w:rPr>
              <w:t>1</w:t>
            </w:r>
            <w:r w:rsidR="002D7CA9">
              <w:rPr>
                <w:sz w:val="24"/>
                <w:szCs w:val="24"/>
              </w:rPr>
              <w:t>3</w:t>
            </w:r>
            <w:r w:rsidR="00EA6199">
              <w:rPr>
                <w:sz w:val="24"/>
                <w:szCs w:val="24"/>
              </w:rPr>
              <w:t>, 20</w:t>
            </w:r>
            <w:r w:rsidR="005B7C17">
              <w:rPr>
                <w:sz w:val="24"/>
                <w:szCs w:val="24"/>
              </w:rPr>
              <w:t>23</w:t>
            </w:r>
          </w:p>
        </w:tc>
        <w:tc>
          <w:tcPr>
            <w:tcW w:w="2425" w:type="dxa"/>
            <w:vMerge w:val="restart"/>
          </w:tcPr>
          <w:p w14:paraId="158A22AC" w14:textId="72CC2333" w:rsidR="00DD1EFD" w:rsidRPr="004C41EB" w:rsidRDefault="00DD1EFD" w:rsidP="007A1081">
            <w:pPr>
              <w:rPr>
                <w:sz w:val="24"/>
                <w:szCs w:val="24"/>
                <w:highlight w:val="yellow"/>
              </w:rPr>
            </w:pPr>
            <w:r w:rsidRPr="004C41EB">
              <w:rPr>
                <w:sz w:val="24"/>
                <w:szCs w:val="24"/>
              </w:rPr>
              <w:t xml:space="preserve">c:  </w:t>
            </w:r>
            <w:r w:rsidR="001F07EA">
              <w:rPr>
                <w:sz w:val="24"/>
                <w:szCs w:val="24"/>
              </w:rPr>
              <w:t>K. Cove</w:t>
            </w:r>
          </w:p>
        </w:tc>
      </w:tr>
      <w:tr w:rsidR="00DD1EFD" w:rsidRPr="004C41EB" w14:paraId="54E814E4" w14:textId="77777777" w:rsidTr="00DD1EFD">
        <w:tc>
          <w:tcPr>
            <w:tcW w:w="1280" w:type="dxa"/>
          </w:tcPr>
          <w:p w14:paraId="722BC4F7" w14:textId="77777777" w:rsidR="00DD1EFD" w:rsidRPr="004C41EB" w:rsidRDefault="00DD1EFD" w:rsidP="00DD1EFD">
            <w:pPr>
              <w:jc w:val="right"/>
              <w:rPr>
                <w:b/>
                <w:sz w:val="24"/>
                <w:szCs w:val="24"/>
              </w:rPr>
            </w:pPr>
            <w:r w:rsidRPr="004C41EB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6365" w:type="dxa"/>
          </w:tcPr>
          <w:p w14:paraId="143030BE" w14:textId="77777777" w:rsidR="00DD1EFD" w:rsidRPr="004C41EB" w:rsidRDefault="00DD1EFD" w:rsidP="007A1081">
            <w:pPr>
              <w:rPr>
                <w:sz w:val="24"/>
                <w:szCs w:val="24"/>
              </w:rPr>
            </w:pPr>
            <w:r w:rsidRPr="004C41EB">
              <w:rPr>
                <w:sz w:val="24"/>
                <w:szCs w:val="24"/>
              </w:rPr>
              <w:t>Treasury and Assessing Staff</w:t>
            </w:r>
          </w:p>
        </w:tc>
        <w:tc>
          <w:tcPr>
            <w:tcW w:w="2425" w:type="dxa"/>
            <w:vMerge/>
          </w:tcPr>
          <w:p w14:paraId="17CAA9FD" w14:textId="77777777" w:rsidR="00DD1EFD" w:rsidRPr="004C41EB" w:rsidRDefault="00DD1EFD" w:rsidP="007A1081">
            <w:pPr>
              <w:rPr>
                <w:sz w:val="24"/>
                <w:szCs w:val="24"/>
              </w:rPr>
            </w:pPr>
          </w:p>
        </w:tc>
      </w:tr>
      <w:tr w:rsidR="00DD1EFD" w:rsidRPr="004C41EB" w14:paraId="75C3E2A9" w14:textId="77777777" w:rsidTr="00DD1EFD">
        <w:tc>
          <w:tcPr>
            <w:tcW w:w="1280" w:type="dxa"/>
          </w:tcPr>
          <w:p w14:paraId="667661B1" w14:textId="77777777" w:rsidR="00DD1EFD" w:rsidRPr="004C41EB" w:rsidRDefault="00DD1EFD" w:rsidP="00DD1EFD">
            <w:pPr>
              <w:jc w:val="right"/>
              <w:rPr>
                <w:b/>
                <w:sz w:val="24"/>
                <w:szCs w:val="24"/>
              </w:rPr>
            </w:pPr>
            <w:r w:rsidRPr="004C41EB"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6365" w:type="dxa"/>
          </w:tcPr>
          <w:p w14:paraId="668EAE99" w14:textId="77777777" w:rsidR="00DD1EFD" w:rsidRPr="004C41EB" w:rsidRDefault="00D028EC" w:rsidP="007A1081">
            <w:pPr>
              <w:rPr>
                <w:sz w:val="24"/>
                <w:szCs w:val="24"/>
              </w:rPr>
            </w:pPr>
            <w:r w:rsidRPr="004C41EB">
              <w:rPr>
                <w:sz w:val="24"/>
                <w:szCs w:val="24"/>
              </w:rPr>
              <w:t>Allyson Bettis, Deputy Treasurer</w:t>
            </w:r>
          </w:p>
        </w:tc>
        <w:tc>
          <w:tcPr>
            <w:tcW w:w="2425" w:type="dxa"/>
            <w:vMerge/>
          </w:tcPr>
          <w:p w14:paraId="0ACD019F" w14:textId="77777777" w:rsidR="00DD1EFD" w:rsidRPr="004C41EB" w:rsidRDefault="00DD1EFD" w:rsidP="007A1081">
            <w:pPr>
              <w:rPr>
                <w:sz w:val="24"/>
                <w:szCs w:val="24"/>
              </w:rPr>
            </w:pPr>
          </w:p>
        </w:tc>
      </w:tr>
      <w:tr w:rsidR="00DD1EFD" w:rsidRPr="004C41EB" w14:paraId="6257A47A" w14:textId="77777777" w:rsidTr="00DD1EFD">
        <w:tc>
          <w:tcPr>
            <w:tcW w:w="1280" w:type="dxa"/>
          </w:tcPr>
          <w:p w14:paraId="76DB6C8B" w14:textId="77777777" w:rsidR="00DD1EFD" w:rsidRPr="004C41EB" w:rsidRDefault="00DD1EFD" w:rsidP="00DD1EFD">
            <w:pPr>
              <w:jc w:val="right"/>
              <w:rPr>
                <w:b/>
                <w:sz w:val="24"/>
                <w:szCs w:val="24"/>
              </w:rPr>
            </w:pPr>
            <w:r w:rsidRPr="004C41EB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8790" w:type="dxa"/>
            <w:gridSpan w:val="2"/>
          </w:tcPr>
          <w:p w14:paraId="5AE01A23" w14:textId="4335FE16" w:rsidR="00DD1EFD" w:rsidRPr="004C41EB" w:rsidRDefault="007D1588" w:rsidP="007A1081">
            <w:pPr>
              <w:rPr>
                <w:sz w:val="24"/>
                <w:szCs w:val="24"/>
              </w:rPr>
            </w:pPr>
            <w:r w:rsidRPr="004C41EB">
              <w:rPr>
                <w:sz w:val="24"/>
                <w:szCs w:val="24"/>
              </w:rPr>
              <w:t>202</w:t>
            </w:r>
            <w:r w:rsidR="005B7C17">
              <w:rPr>
                <w:sz w:val="24"/>
                <w:szCs w:val="24"/>
              </w:rPr>
              <w:t>3</w:t>
            </w:r>
            <w:r w:rsidR="00D028EC" w:rsidRPr="004C41EB">
              <w:rPr>
                <w:sz w:val="24"/>
                <w:szCs w:val="24"/>
              </w:rPr>
              <w:t xml:space="preserve"> Winter Tax Bills</w:t>
            </w:r>
          </w:p>
        </w:tc>
      </w:tr>
    </w:tbl>
    <w:p w14:paraId="574DCE83" w14:textId="77777777" w:rsidR="00602943" w:rsidRDefault="00602943" w:rsidP="00DD1EFD"/>
    <w:p w14:paraId="5EF84A89" w14:textId="3A37F236" w:rsidR="00DD1EFD" w:rsidRPr="004C41EB" w:rsidRDefault="00DD1EFD" w:rsidP="00DD1EFD">
      <w:pPr>
        <w:rPr>
          <w:sz w:val="24"/>
        </w:rPr>
      </w:pPr>
      <w:r w:rsidRPr="004C41EB">
        <w:rPr>
          <w:sz w:val="24"/>
        </w:rPr>
        <w:t xml:space="preserve">The following will be our schedule for the </w:t>
      </w:r>
      <w:r w:rsidR="007D1588" w:rsidRPr="004C41EB">
        <w:rPr>
          <w:sz w:val="24"/>
        </w:rPr>
        <w:t>202</w:t>
      </w:r>
      <w:r w:rsidR="005B7C17">
        <w:rPr>
          <w:sz w:val="24"/>
        </w:rPr>
        <w:t>3</w:t>
      </w:r>
      <w:r w:rsidRPr="004C41EB">
        <w:rPr>
          <w:sz w:val="24"/>
        </w:rPr>
        <w:t xml:space="preserve"> Winter Tax Bills and Rolls:</w:t>
      </w:r>
    </w:p>
    <w:p w14:paraId="76504687" w14:textId="77777777" w:rsidR="00DD1EFD" w:rsidRDefault="00DD1EFD" w:rsidP="00DD1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0"/>
        <w:gridCol w:w="7915"/>
      </w:tblGrid>
      <w:tr w:rsidR="00D028EC" w14:paraId="555689CD" w14:textId="77777777" w:rsidTr="004A37CD">
        <w:tc>
          <w:tcPr>
            <w:tcW w:w="1795" w:type="dxa"/>
          </w:tcPr>
          <w:p w14:paraId="00AEA44E" w14:textId="76588052" w:rsidR="00D028EC" w:rsidRDefault="00D028EC" w:rsidP="004A37CD">
            <w:pPr>
              <w:jc w:val="right"/>
            </w:pPr>
            <w:r w:rsidRPr="003A682E">
              <w:rPr>
                <w:sz w:val="24"/>
              </w:rPr>
              <w:t>11/</w:t>
            </w:r>
            <w:r w:rsidR="005F2A64">
              <w:rPr>
                <w:sz w:val="24"/>
              </w:rPr>
              <w:t>0</w:t>
            </w:r>
            <w:r w:rsidR="005636B1">
              <w:rPr>
                <w:sz w:val="24"/>
              </w:rPr>
              <w:t>3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46E1F02B" w14:textId="77777777" w:rsidR="00D028EC" w:rsidRPr="00D028EC" w:rsidRDefault="00D028EC" w:rsidP="00D028EC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64C7856D" w14:textId="77777777" w:rsidR="00D028EC" w:rsidRPr="00D028EC" w:rsidRDefault="00D028EC" w:rsidP="00D028EC">
            <w:pPr>
              <w:rPr>
                <w:sz w:val="24"/>
              </w:rPr>
            </w:pPr>
            <w:r w:rsidRPr="00D028EC">
              <w:rPr>
                <w:sz w:val="24"/>
              </w:rPr>
              <w:t>Complete all tax master changes, including name and address changes</w:t>
            </w:r>
            <w:r>
              <w:rPr>
                <w:sz w:val="24"/>
              </w:rPr>
              <w:t>, mort</w:t>
            </w:r>
            <w:r w:rsidR="004A37CD">
              <w:rPr>
                <w:sz w:val="24"/>
              </w:rPr>
              <w:t>g</w:t>
            </w:r>
            <w:r w:rsidR="005F2A64">
              <w:rPr>
                <w:sz w:val="24"/>
              </w:rPr>
              <w:t xml:space="preserve">age companies, MTTs, </w:t>
            </w:r>
            <w:r w:rsidR="005F2A64" w:rsidRPr="00602943">
              <w:rPr>
                <w:b/>
                <w:sz w:val="24"/>
              </w:rPr>
              <w:t>W</w:t>
            </w:r>
            <w:r w:rsidRPr="00602943">
              <w:rPr>
                <w:b/>
                <w:sz w:val="24"/>
              </w:rPr>
              <w:t>inter PREs</w:t>
            </w:r>
            <w:r>
              <w:rPr>
                <w:sz w:val="24"/>
              </w:rPr>
              <w:t>, etc.</w:t>
            </w:r>
            <w:r w:rsidRPr="00D028EC">
              <w:rPr>
                <w:sz w:val="24"/>
              </w:rPr>
              <w:t>.</w:t>
            </w:r>
          </w:p>
        </w:tc>
      </w:tr>
      <w:tr w:rsidR="00D028EC" w14:paraId="1C2F2301" w14:textId="77777777" w:rsidTr="004A37CD">
        <w:tc>
          <w:tcPr>
            <w:tcW w:w="1795" w:type="dxa"/>
          </w:tcPr>
          <w:p w14:paraId="73F16A31" w14:textId="777C9846" w:rsidR="00D028EC" w:rsidRDefault="00D028EC" w:rsidP="004A37CD">
            <w:pPr>
              <w:jc w:val="right"/>
            </w:pPr>
            <w:r w:rsidRPr="006B7C08">
              <w:rPr>
                <w:sz w:val="24"/>
              </w:rPr>
              <w:t>11/</w:t>
            </w:r>
            <w:r w:rsidR="00EA6199">
              <w:rPr>
                <w:sz w:val="24"/>
              </w:rPr>
              <w:t>0</w:t>
            </w:r>
            <w:r w:rsidR="005636B1">
              <w:rPr>
                <w:sz w:val="24"/>
              </w:rPr>
              <w:t>3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0F83C926" w14:textId="77777777" w:rsidR="00D028EC" w:rsidRPr="00D028EC" w:rsidRDefault="00D028EC" w:rsidP="00D028EC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4DC86748" w14:textId="77777777" w:rsidR="00D028EC" w:rsidRPr="00D028EC" w:rsidRDefault="00D028EC" w:rsidP="00D028EC">
            <w:pPr>
              <w:rPr>
                <w:sz w:val="24"/>
              </w:rPr>
            </w:pPr>
            <w:r w:rsidRPr="00D028EC">
              <w:rPr>
                <w:sz w:val="24"/>
              </w:rPr>
              <w:t>Final Updates &amp; Adjustments to tax master.</w:t>
            </w:r>
          </w:p>
        </w:tc>
      </w:tr>
      <w:tr w:rsidR="00D028EC" w14:paraId="42E8C567" w14:textId="77777777" w:rsidTr="004A37CD">
        <w:tc>
          <w:tcPr>
            <w:tcW w:w="1795" w:type="dxa"/>
          </w:tcPr>
          <w:p w14:paraId="575E9BC7" w14:textId="098F36DD" w:rsidR="00D028EC" w:rsidRDefault="00D028EC" w:rsidP="004A37CD">
            <w:pPr>
              <w:jc w:val="right"/>
            </w:pPr>
            <w:r w:rsidRPr="006B7C08">
              <w:rPr>
                <w:sz w:val="24"/>
              </w:rPr>
              <w:t>11/</w:t>
            </w:r>
            <w:r w:rsidR="00F11673">
              <w:rPr>
                <w:sz w:val="24"/>
              </w:rPr>
              <w:t>0</w:t>
            </w:r>
            <w:r w:rsidR="005636B1">
              <w:rPr>
                <w:sz w:val="24"/>
              </w:rPr>
              <w:t>3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638B06E5" w14:textId="77777777" w:rsidR="00D028EC" w:rsidRPr="00D028EC" w:rsidRDefault="00D028EC" w:rsidP="00D028EC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679464B8" w14:textId="77777777" w:rsidR="00D028EC" w:rsidRPr="00D028EC" w:rsidRDefault="00D028EC" w:rsidP="00D028EC">
            <w:pPr>
              <w:rPr>
                <w:sz w:val="24"/>
              </w:rPr>
            </w:pPr>
            <w:r w:rsidRPr="00D028EC">
              <w:rPr>
                <w:sz w:val="24"/>
              </w:rPr>
              <w:t>Check and balance totals of billing season.</w:t>
            </w:r>
          </w:p>
        </w:tc>
      </w:tr>
      <w:tr w:rsidR="00D028EC" w14:paraId="5CD506D0" w14:textId="77777777" w:rsidTr="004A37CD">
        <w:tc>
          <w:tcPr>
            <w:tcW w:w="1795" w:type="dxa"/>
          </w:tcPr>
          <w:p w14:paraId="76E9E318" w14:textId="0B2D1EAB" w:rsidR="00D028EC" w:rsidRDefault="00D028EC" w:rsidP="004A37CD">
            <w:pPr>
              <w:jc w:val="right"/>
            </w:pPr>
            <w:r w:rsidRPr="006B7C08">
              <w:rPr>
                <w:sz w:val="24"/>
              </w:rPr>
              <w:t>11/</w:t>
            </w:r>
            <w:r w:rsidR="005636B1">
              <w:rPr>
                <w:sz w:val="24"/>
              </w:rPr>
              <w:t>6</w:t>
            </w:r>
            <w:r w:rsidR="00F11673">
              <w:rPr>
                <w:sz w:val="24"/>
              </w:rPr>
              <w:t>-</w:t>
            </w:r>
            <w:r w:rsidR="005636B1">
              <w:rPr>
                <w:sz w:val="24"/>
              </w:rPr>
              <w:t>8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05BA1864" w14:textId="77777777" w:rsidR="00D028EC" w:rsidRPr="00D028EC" w:rsidRDefault="00D028EC" w:rsidP="00D028EC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4F4673CB" w14:textId="77777777" w:rsidR="00D028EC" w:rsidRPr="00D028EC" w:rsidRDefault="00D028EC" w:rsidP="00D028EC">
            <w:pPr>
              <w:rPr>
                <w:sz w:val="24"/>
              </w:rPr>
            </w:pPr>
            <w:r w:rsidRPr="00D028EC">
              <w:rPr>
                <w:sz w:val="24"/>
              </w:rPr>
              <w:t>Anticipated verification and sign-off from Oakland County</w:t>
            </w:r>
            <w:r w:rsidR="00602943">
              <w:rPr>
                <w:sz w:val="24"/>
              </w:rPr>
              <w:t>.</w:t>
            </w:r>
          </w:p>
        </w:tc>
      </w:tr>
      <w:tr w:rsidR="00D028EC" w14:paraId="11B327C0" w14:textId="77777777" w:rsidTr="004A37CD">
        <w:tc>
          <w:tcPr>
            <w:tcW w:w="1795" w:type="dxa"/>
          </w:tcPr>
          <w:p w14:paraId="7373521F" w14:textId="1BAA8748" w:rsidR="00D028EC" w:rsidRDefault="00D028EC" w:rsidP="004A37CD">
            <w:pPr>
              <w:jc w:val="right"/>
            </w:pPr>
            <w:r w:rsidRPr="006B7C08">
              <w:rPr>
                <w:sz w:val="24"/>
              </w:rPr>
              <w:t>11/</w:t>
            </w:r>
            <w:r w:rsidR="005B7C17">
              <w:rPr>
                <w:sz w:val="24"/>
              </w:rPr>
              <w:t>8/2023</w:t>
            </w:r>
          </w:p>
        </w:tc>
        <w:tc>
          <w:tcPr>
            <w:tcW w:w="360" w:type="dxa"/>
          </w:tcPr>
          <w:p w14:paraId="2A225311" w14:textId="77777777" w:rsidR="00D028EC" w:rsidRPr="00D028EC" w:rsidRDefault="00D028EC" w:rsidP="00D028EC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01D98AEC" w14:textId="5FBF6CF0" w:rsidR="00D028EC" w:rsidRPr="00D028EC" w:rsidRDefault="004C41EB" w:rsidP="00D028EC">
            <w:pPr>
              <w:rPr>
                <w:sz w:val="24"/>
              </w:rPr>
            </w:pPr>
            <w:r>
              <w:rPr>
                <w:sz w:val="24"/>
              </w:rPr>
              <w:t>Commit Taxes.  Submit i</w:t>
            </w:r>
            <w:r w:rsidR="00D028EC" w:rsidRPr="00D028EC">
              <w:rPr>
                <w:sz w:val="24"/>
              </w:rPr>
              <w:t xml:space="preserve">nformation for printing tax bills to </w:t>
            </w:r>
            <w:r w:rsidR="00F11673">
              <w:rPr>
                <w:sz w:val="24"/>
              </w:rPr>
              <w:t>Whitlock</w:t>
            </w:r>
            <w:r w:rsidR="00D028EC" w:rsidRPr="00D028EC">
              <w:rPr>
                <w:sz w:val="24"/>
              </w:rPr>
              <w:t>.</w:t>
            </w:r>
          </w:p>
        </w:tc>
      </w:tr>
      <w:tr w:rsidR="00D028EC" w14:paraId="074C1CC4" w14:textId="77777777" w:rsidTr="004A37CD">
        <w:tc>
          <w:tcPr>
            <w:tcW w:w="1795" w:type="dxa"/>
          </w:tcPr>
          <w:p w14:paraId="2108A415" w14:textId="00EB8943" w:rsidR="00D028EC" w:rsidRPr="00D028EC" w:rsidRDefault="00602943" w:rsidP="004A37CD">
            <w:pPr>
              <w:jc w:val="right"/>
              <w:rPr>
                <w:sz w:val="24"/>
              </w:rPr>
            </w:pPr>
            <w:r>
              <w:rPr>
                <w:sz w:val="24"/>
              </w:rPr>
              <w:t>11/2</w:t>
            </w:r>
            <w:r w:rsidR="00F11673">
              <w:rPr>
                <w:sz w:val="24"/>
              </w:rPr>
              <w:t>9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638B6E00" w14:textId="77777777" w:rsidR="00D028EC" w:rsidRPr="00D028EC" w:rsidRDefault="00D028EC" w:rsidP="00DD1EFD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7707F4ED" w14:textId="77777777" w:rsidR="00D028EC" w:rsidRPr="00D028EC" w:rsidRDefault="00602943" w:rsidP="00DD1EFD">
            <w:pPr>
              <w:rPr>
                <w:sz w:val="24"/>
              </w:rPr>
            </w:pPr>
            <w:r>
              <w:rPr>
                <w:sz w:val="24"/>
              </w:rPr>
              <w:t xml:space="preserve">Non-Mortgage Tax Bills delivered to Post Office </w:t>
            </w:r>
            <w:r w:rsidRPr="00EA6199">
              <w:rPr>
                <w:b/>
                <w:sz w:val="24"/>
              </w:rPr>
              <w:t>for December 1</w:t>
            </w:r>
            <w:r w:rsidRPr="00EA6199">
              <w:rPr>
                <w:b/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delivery.</w:t>
            </w:r>
          </w:p>
        </w:tc>
      </w:tr>
      <w:tr w:rsidR="00602943" w14:paraId="2862F1F1" w14:textId="77777777" w:rsidTr="004A37CD">
        <w:tc>
          <w:tcPr>
            <w:tcW w:w="1795" w:type="dxa"/>
          </w:tcPr>
          <w:p w14:paraId="0DF837A4" w14:textId="27C10FE4" w:rsidR="00602943" w:rsidRPr="00D028EC" w:rsidRDefault="00EA6199" w:rsidP="006029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11/29</w:t>
            </w:r>
            <w:r w:rsidR="00F11673">
              <w:rPr>
                <w:sz w:val="24"/>
              </w:rPr>
              <w:t>-30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067B370B" w14:textId="77777777" w:rsidR="00602943" w:rsidRPr="00D028EC" w:rsidRDefault="00602943" w:rsidP="00602943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3FFB57C5" w14:textId="7833216B" w:rsidR="00602943" w:rsidRPr="00D028EC" w:rsidRDefault="004C41EB" w:rsidP="00602943">
            <w:pPr>
              <w:rPr>
                <w:sz w:val="24"/>
              </w:rPr>
            </w:pPr>
            <w:r>
              <w:rPr>
                <w:sz w:val="24"/>
              </w:rPr>
              <w:t>Mortgage-</w:t>
            </w:r>
            <w:r w:rsidRPr="004C41EB">
              <w:rPr>
                <w:sz w:val="24"/>
              </w:rPr>
              <w:t xml:space="preserve">Coded </w:t>
            </w:r>
            <w:r w:rsidR="00602943" w:rsidRPr="00D028EC">
              <w:rPr>
                <w:sz w:val="24"/>
              </w:rPr>
              <w:t xml:space="preserve">Tax bills delivered </w:t>
            </w:r>
            <w:r w:rsidR="00602943">
              <w:rPr>
                <w:sz w:val="24"/>
              </w:rPr>
              <w:t>to Treasury</w:t>
            </w:r>
            <w:r>
              <w:rPr>
                <w:sz w:val="24"/>
              </w:rPr>
              <w:t>; mailed by 12/</w:t>
            </w:r>
            <w:r w:rsidR="005636B1">
              <w:rPr>
                <w:sz w:val="24"/>
              </w:rPr>
              <w:t>4</w:t>
            </w:r>
            <w:r w:rsidR="005B7C17">
              <w:rPr>
                <w:sz w:val="24"/>
              </w:rPr>
              <w:t>/2023</w:t>
            </w:r>
            <w:r>
              <w:rPr>
                <w:sz w:val="24"/>
              </w:rPr>
              <w:t>.</w:t>
            </w:r>
          </w:p>
        </w:tc>
      </w:tr>
      <w:tr w:rsidR="00602943" w14:paraId="3FE384E8" w14:textId="77777777" w:rsidTr="004A37CD">
        <w:tc>
          <w:tcPr>
            <w:tcW w:w="1795" w:type="dxa"/>
          </w:tcPr>
          <w:p w14:paraId="76E86810" w14:textId="02B315CF" w:rsidR="00602943" w:rsidRDefault="004C41EB" w:rsidP="00602943">
            <w:pPr>
              <w:jc w:val="right"/>
              <w:rPr>
                <w:sz w:val="24"/>
              </w:rPr>
            </w:pPr>
            <w:r w:rsidRPr="004C41EB">
              <w:rPr>
                <w:sz w:val="12"/>
              </w:rPr>
              <w:t xml:space="preserve">Week of </w:t>
            </w:r>
            <w:r w:rsidR="00EA6199">
              <w:rPr>
                <w:sz w:val="24"/>
              </w:rPr>
              <w:t>12/1</w:t>
            </w:r>
            <w:r w:rsidR="005636B1">
              <w:rPr>
                <w:sz w:val="24"/>
              </w:rPr>
              <w:t>1</w:t>
            </w:r>
            <w:r w:rsidR="005B7C17">
              <w:rPr>
                <w:sz w:val="24"/>
              </w:rPr>
              <w:t>/2023</w:t>
            </w:r>
          </w:p>
        </w:tc>
        <w:tc>
          <w:tcPr>
            <w:tcW w:w="360" w:type="dxa"/>
          </w:tcPr>
          <w:p w14:paraId="4CED32E2" w14:textId="77777777" w:rsidR="00602943" w:rsidRPr="00D028EC" w:rsidRDefault="00602943" w:rsidP="00602943">
            <w:pPr>
              <w:rPr>
                <w:sz w:val="24"/>
              </w:rPr>
            </w:pPr>
          </w:p>
        </w:tc>
        <w:tc>
          <w:tcPr>
            <w:tcW w:w="7915" w:type="dxa"/>
          </w:tcPr>
          <w:p w14:paraId="42C5F8B8" w14:textId="77777777" w:rsidR="00602943" w:rsidRDefault="004C41EB" w:rsidP="00602943">
            <w:pPr>
              <w:rPr>
                <w:sz w:val="24"/>
              </w:rPr>
            </w:pPr>
            <w:r>
              <w:rPr>
                <w:sz w:val="24"/>
              </w:rPr>
              <w:t>Mailing of “Informational Copy” to Residents</w:t>
            </w:r>
          </w:p>
        </w:tc>
      </w:tr>
    </w:tbl>
    <w:p w14:paraId="166E9EDC" w14:textId="77777777" w:rsidR="00D539D2" w:rsidRDefault="00D539D2" w:rsidP="007A1081"/>
    <w:sectPr w:rsidR="00D539D2" w:rsidSect="008E63A3">
      <w:footerReference w:type="even" r:id="rId8"/>
      <w:footerReference w:type="default" r:id="rId9"/>
      <w:footerReference w:type="first" r:id="rId10"/>
      <w:pgSz w:w="12240" w:h="15840" w:code="1"/>
      <w:pgMar w:top="360" w:right="1080" w:bottom="1440" w:left="1080" w:header="96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33BAA" w14:textId="77777777" w:rsidR="008E63A3" w:rsidRDefault="008E63A3">
      <w:r>
        <w:separator/>
      </w:r>
    </w:p>
    <w:p w14:paraId="5B84C42B" w14:textId="77777777" w:rsidR="008E63A3" w:rsidRDefault="008E63A3"/>
  </w:endnote>
  <w:endnote w:type="continuationSeparator" w:id="0">
    <w:p w14:paraId="6DA9FBB4" w14:textId="77777777" w:rsidR="008E63A3" w:rsidRDefault="008E63A3">
      <w:r>
        <w:continuationSeparator/>
      </w:r>
    </w:p>
    <w:p w14:paraId="2D2A24D9" w14:textId="77777777" w:rsidR="008E63A3" w:rsidRDefault="008E6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76783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DBAE0F5" w14:textId="77777777" w:rsidR="005673B8" w:rsidRDefault="005673B8">
    <w:pPr>
      <w:pStyle w:val="Footer"/>
    </w:pPr>
  </w:p>
  <w:p w14:paraId="0555051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3ACD1" w14:textId="70DAA398" w:rsidR="004C41EB" w:rsidRPr="004C41EB" w:rsidRDefault="004C41EB">
    <w:pPr>
      <w:rPr>
        <w:i/>
        <w:sz w:val="20"/>
      </w:rPr>
    </w:pPr>
    <w:r w:rsidRPr="004C41EB">
      <w:rPr>
        <w:i/>
        <w:kern w:val="18"/>
        <w:sz w:val="20"/>
      </w:rPr>
      <w:fldChar w:fldCharType="begin"/>
    </w:r>
    <w:r w:rsidRPr="004C41EB">
      <w:rPr>
        <w:i/>
        <w:kern w:val="18"/>
        <w:sz w:val="20"/>
      </w:rPr>
      <w:instrText xml:space="preserve"> FILENAME \p \* MERGEFORMAT </w:instrText>
    </w:r>
    <w:r w:rsidRPr="004C41EB">
      <w:rPr>
        <w:i/>
        <w:kern w:val="18"/>
        <w:sz w:val="20"/>
      </w:rPr>
      <w:fldChar w:fldCharType="separate"/>
    </w:r>
    <w:r w:rsidR="002D7CA9">
      <w:rPr>
        <w:i/>
        <w:noProof/>
        <w:kern w:val="18"/>
        <w:sz w:val="20"/>
      </w:rPr>
      <w:t>H:\Tax\Tax Bill Rollout Schedule - Winter.docx</w:t>
    </w:r>
    <w:r w:rsidRPr="004C41EB">
      <w:rPr>
        <w:i/>
        <w:kern w:val="18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34CF2" w14:textId="6634CE9B" w:rsidR="000F0F88" w:rsidRDefault="00000000" w:rsidP="000F0F88">
    <w:pPr>
      <w:pStyle w:val="Footer"/>
      <w:jc w:val="left"/>
    </w:pPr>
    <w:fldSimple w:instr=" FILENAME \p \* MERGEFORMAT ">
      <w:r w:rsidR="002D7CA9">
        <w:rPr>
          <w:noProof/>
        </w:rPr>
        <w:t>H:\Tax\Tax Bill Rollout Schedule - Winter.docx</w:t>
      </w:r>
    </w:fldSimple>
  </w:p>
  <w:p w14:paraId="1B2BD4F4" w14:textId="77777777" w:rsidR="000F0F88" w:rsidRDefault="000F0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DD8BE" w14:textId="77777777" w:rsidR="008E63A3" w:rsidRDefault="008E63A3">
      <w:r>
        <w:separator/>
      </w:r>
    </w:p>
    <w:p w14:paraId="01A0B3B7" w14:textId="77777777" w:rsidR="008E63A3" w:rsidRDefault="008E63A3"/>
  </w:footnote>
  <w:footnote w:type="continuationSeparator" w:id="0">
    <w:p w14:paraId="63BE2D2E" w14:textId="77777777" w:rsidR="008E63A3" w:rsidRDefault="008E63A3">
      <w:r>
        <w:continuationSeparator/>
      </w:r>
    </w:p>
    <w:p w14:paraId="11D816C4" w14:textId="77777777" w:rsidR="008E63A3" w:rsidRDefault="008E6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C2ED5"/>
    <w:multiLevelType w:val="hybridMultilevel"/>
    <w:tmpl w:val="B8D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69020">
    <w:abstractNumId w:val="9"/>
  </w:num>
  <w:num w:numId="2" w16cid:durableId="260989801">
    <w:abstractNumId w:val="7"/>
  </w:num>
  <w:num w:numId="3" w16cid:durableId="1706716032">
    <w:abstractNumId w:val="6"/>
  </w:num>
  <w:num w:numId="4" w16cid:durableId="1391148733">
    <w:abstractNumId w:val="5"/>
  </w:num>
  <w:num w:numId="5" w16cid:durableId="1702975406">
    <w:abstractNumId w:val="4"/>
  </w:num>
  <w:num w:numId="6" w16cid:durableId="1297950633">
    <w:abstractNumId w:val="8"/>
  </w:num>
  <w:num w:numId="7" w16cid:durableId="417412264">
    <w:abstractNumId w:val="3"/>
  </w:num>
  <w:num w:numId="8" w16cid:durableId="1097746517">
    <w:abstractNumId w:val="2"/>
  </w:num>
  <w:num w:numId="9" w16cid:durableId="354696344">
    <w:abstractNumId w:val="1"/>
  </w:num>
  <w:num w:numId="10" w16cid:durableId="1754933667">
    <w:abstractNumId w:val="0"/>
  </w:num>
  <w:num w:numId="11" w16cid:durableId="858395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D2"/>
    <w:rsid w:val="00020E86"/>
    <w:rsid w:val="00075BA2"/>
    <w:rsid w:val="000D4049"/>
    <w:rsid w:val="000F0F88"/>
    <w:rsid w:val="001011C8"/>
    <w:rsid w:val="00114C1E"/>
    <w:rsid w:val="00124376"/>
    <w:rsid w:val="001772FF"/>
    <w:rsid w:val="001D09F2"/>
    <w:rsid w:val="001F07EA"/>
    <w:rsid w:val="00245746"/>
    <w:rsid w:val="002A6C47"/>
    <w:rsid w:val="002C4BD7"/>
    <w:rsid w:val="002D7CA9"/>
    <w:rsid w:val="00354FAD"/>
    <w:rsid w:val="003F3DFA"/>
    <w:rsid w:val="00431C47"/>
    <w:rsid w:val="00491AC4"/>
    <w:rsid w:val="004A37CD"/>
    <w:rsid w:val="004B01D8"/>
    <w:rsid w:val="004B39E2"/>
    <w:rsid w:val="004C41EB"/>
    <w:rsid w:val="00556689"/>
    <w:rsid w:val="005636B1"/>
    <w:rsid w:val="005673B8"/>
    <w:rsid w:val="0059699D"/>
    <w:rsid w:val="005B7C17"/>
    <w:rsid w:val="005E3FDD"/>
    <w:rsid w:val="005F2A64"/>
    <w:rsid w:val="00602943"/>
    <w:rsid w:val="006578FD"/>
    <w:rsid w:val="006700B8"/>
    <w:rsid w:val="00674BAA"/>
    <w:rsid w:val="00733156"/>
    <w:rsid w:val="00746268"/>
    <w:rsid w:val="00754980"/>
    <w:rsid w:val="00755917"/>
    <w:rsid w:val="00776EC9"/>
    <w:rsid w:val="007A1081"/>
    <w:rsid w:val="007B07E9"/>
    <w:rsid w:val="007D1588"/>
    <w:rsid w:val="007F776A"/>
    <w:rsid w:val="00853521"/>
    <w:rsid w:val="008869B4"/>
    <w:rsid w:val="008E63A3"/>
    <w:rsid w:val="00950CA2"/>
    <w:rsid w:val="00991DFF"/>
    <w:rsid w:val="00A5444A"/>
    <w:rsid w:val="00A814DB"/>
    <w:rsid w:val="00AA183A"/>
    <w:rsid w:val="00AC2B60"/>
    <w:rsid w:val="00AF3F83"/>
    <w:rsid w:val="00B41861"/>
    <w:rsid w:val="00B816AD"/>
    <w:rsid w:val="00BB0495"/>
    <w:rsid w:val="00BD16EA"/>
    <w:rsid w:val="00C0392D"/>
    <w:rsid w:val="00C14C30"/>
    <w:rsid w:val="00C51070"/>
    <w:rsid w:val="00C551B4"/>
    <w:rsid w:val="00C86C52"/>
    <w:rsid w:val="00C8765D"/>
    <w:rsid w:val="00D028EC"/>
    <w:rsid w:val="00D539D2"/>
    <w:rsid w:val="00D7023D"/>
    <w:rsid w:val="00D771EB"/>
    <w:rsid w:val="00D86A55"/>
    <w:rsid w:val="00DD1EFD"/>
    <w:rsid w:val="00DE1694"/>
    <w:rsid w:val="00DF1E78"/>
    <w:rsid w:val="00E77F68"/>
    <w:rsid w:val="00EA6199"/>
    <w:rsid w:val="00F11673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35F5C"/>
  <w15:docId w15:val="{48E6A60F-381C-4C1D-BBFF-CE9E919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ttis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623C7B4E98C486DA6FD81D24435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111A-D0F9-4722-A4ED-DB40630ECF68}"/>
      </w:docPartPr>
      <w:docPartBody>
        <w:p w:rsidR="00401612" w:rsidRDefault="00971130">
          <w:pPr>
            <w:pStyle w:val="2623C7B4E98C486DA6FD81D24435813A"/>
          </w:pPr>
          <w:r>
            <w:t xml:space="preserve">interoffice </w:t>
          </w:r>
          <w:r w:rsidRPr="005673B8"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0"/>
    <w:rsid w:val="00401612"/>
    <w:rsid w:val="0090065D"/>
    <w:rsid w:val="009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3C7B4E98C486DA6FD81D24435813A">
    <w:name w:val="2623C7B4E98C486DA6FD81D244358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Allyson</dc:creator>
  <cp:lastModifiedBy>Janel</cp:lastModifiedBy>
  <cp:revision>2</cp:revision>
  <cp:lastPrinted>2023-10-13T21:23:00Z</cp:lastPrinted>
  <dcterms:created xsi:type="dcterms:W3CDTF">2024-04-10T14:42:00Z</dcterms:created>
  <dcterms:modified xsi:type="dcterms:W3CDTF">2024-04-10T14:42:00Z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